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9491" w14:textId="1E9BFC2E" w:rsidR="00D559D2" w:rsidRPr="006C1158" w:rsidRDefault="00D51237" w:rsidP="006C115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1158">
        <w:rPr>
          <w:rFonts w:ascii="Times New Roman" w:hAnsi="Times New Roman" w:cs="Times New Roman"/>
          <w:b/>
          <w:bCs/>
          <w:noProof/>
          <w:sz w:val="24"/>
          <w:szCs w:val="24"/>
        </w:rPr>
        <w:t>Załącznik nr 1</w:t>
      </w:r>
    </w:p>
    <w:p w14:paraId="612629A8" w14:textId="1018EDAC" w:rsidR="00D51237" w:rsidRPr="006C1158" w:rsidRDefault="00D51237" w:rsidP="006C115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7629895" w14:textId="5A6FEA6B" w:rsidR="00D51237" w:rsidRPr="006C1158" w:rsidRDefault="00D51237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1158">
        <w:rPr>
          <w:rFonts w:ascii="Times New Roman" w:hAnsi="Times New Roman" w:cs="Times New Roman"/>
          <w:b/>
          <w:bCs/>
          <w:noProof/>
          <w:sz w:val="24"/>
          <w:szCs w:val="24"/>
        </w:rPr>
        <w:t>Wniosek rekrutacyjny</w:t>
      </w:r>
    </w:p>
    <w:p w14:paraId="1280FCEA" w14:textId="008A50F4" w:rsidR="00D51237" w:rsidRDefault="00D51237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1158">
        <w:rPr>
          <w:rFonts w:ascii="Times New Roman" w:hAnsi="Times New Roman" w:cs="Times New Roman"/>
          <w:b/>
          <w:bCs/>
          <w:noProof/>
          <w:sz w:val="24"/>
          <w:szCs w:val="24"/>
        </w:rPr>
        <w:t>o przyjęcie ucznia do oddziału sportowego – klasa IV</w:t>
      </w:r>
    </w:p>
    <w:p w14:paraId="55505AEF" w14:textId="2760BB55" w:rsidR="00401EBA" w:rsidRPr="006C1158" w:rsidRDefault="00401EBA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 dyscyplinie……………………………</w:t>
      </w:r>
    </w:p>
    <w:p w14:paraId="1933DE55" w14:textId="75E5227D" w:rsidR="00D51237" w:rsidRPr="006C1158" w:rsidRDefault="00D51237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2691DC7" w14:textId="07263570" w:rsidR="00D51237" w:rsidRPr="006C1158" w:rsidRDefault="00D51237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(wniosek proszę wypełnić drukowanymi literami)</w:t>
      </w:r>
    </w:p>
    <w:p w14:paraId="5FDCC0FC" w14:textId="32E45F56" w:rsidR="00D51237" w:rsidRPr="006C1158" w:rsidRDefault="00D51237" w:rsidP="006C11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2A2D45" w14:textId="3317B7C3" w:rsidR="00D51237" w:rsidRPr="006C1158" w:rsidRDefault="00D51237" w:rsidP="006C11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18BE2" w14:textId="2086238A" w:rsidR="00D51237" w:rsidRPr="006C1158" w:rsidRDefault="00D51237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Imię (imiona) i nazwisko kandydata: ………………………………………………</w:t>
      </w:r>
    </w:p>
    <w:p w14:paraId="67052354" w14:textId="6CA30DB6" w:rsidR="00D51237" w:rsidRPr="006C1158" w:rsidRDefault="00D51237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Data i miejsce urodzenia kandydata: ………………………………………………</w:t>
      </w:r>
    </w:p>
    <w:p w14:paraId="04691540" w14:textId="5C2554C1" w:rsidR="00D51237" w:rsidRPr="006C1158" w:rsidRDefault="00D51237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Adres zamieszkania kandydata: ……………………………………………………</w:t>
      </w:r>
    </w:p>
    <w:p w14:paraId="532E2C45" w14:textId="1DFC1494" w:rsidR="00D51237" w:rsidRPr="006C1158" w:rsidRDefault="00EC6025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 xml:space="preserve">Numer PESEL kandydata lub seria </w:t>
      </w:r>
      <w:r w:rsidR="00E761B3" w:rsidRPr="006C1158">
        <w:rPr>
          <w:rFonts w:ascii="Times New Roman" w:hAnsi="Times New Roman" w:cs="Times New Roman"/>
          <w:sz w:val="24"/>
          <w:szCs w:val="24"/>
        </w:rPr>
        <w:t>i</w:t>
      </w:r>
      <w:r w:rsidRPr="006C1158">
        <w:rPr>
          <w:rFonts w:ascii="Times New Roman" w:hAnsi="Times New Roman" w:cs="Times New Roman"/>
          <w:sz w:val="24"/>
          <w:szCs w:val="24"/>
        </w:rPr>
        <w:t xml:space="preserve"> numer dokumentu potwierdzającego tożsamość w przypadku braku numeru PESEL: …………………………………</w:t>
      </w:r>
    </w:p>
    <w:p w14:paraId="6D48777A" w14:textId="4B39D529" w:rsidR="00EC6025" w:rsidRPr="006C1158" w:rsidRDefault="00E761B3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Imiona i nazwiska rodziców kandydata: …………………………………………</w:t>
      </w:r>
    </w:p>
    <w:p w14:paraId="40742FAD" w14:textId="08E6BE19" w:rsidR="00E761B3" w:rsidRPr="006C1158" w:rsidRDefault="00E761B3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Adres zamieszkania rodziców kandydata: …………………………………………</w:t>
      </w:r>
    </w:p>
    <w:p w14:paraId="1D4D6648" w14:textId="65BDDCF7" w:rsidR="00E761B3" w:rsidRPr="006C1158" w:rsidRDefault="006C1158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Telefon kontaktowy do rodziców i adres poczty elektronicznej:</w:t>
      </w:r>
    </w:p>
    <w:p w14:paraId="3FD2D21D" w14:textId="171788BF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6EDF659" w14:textId="42107119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FB1D7" w14:textId="39E62BD8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CD3C9" w14:textId="0BA26375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C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</w:t>
      </w:r>
    </w:p>
    <w:p w14:paraId="42027C0A" w14:textId="70EC64AE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czytelny podpis ojca                                                              czytelny podpis matki</w:t>
      </w:r>
    </w:p>
    <w:p w14:paraId="0684FEE3" w14:textId="3732F71F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F43FE" w14:textId="07B82817" w:rsidR="006C1158" w:rsidRPr="006C1158" w:rsidRDefault="006C1158" w:rsidP="006C11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Oświadczenie rodziców:</w:t>
      </w:r>
    </w:p>
    <w:p w14:paraId="3EE6AC2F" w14:textId="0F22ED1B" w:rsidR="006C1158" w:rsidRPr="006C1158" w:rsidRDefault="006C1158" w:rsidP="006C115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Jestem świadomy/świadoma odpowiedzialności karnej za składanie fałszywych oświadczeń.</w:t>
      </w:r>
    </w:p>
    <w:p w14:paraId="2B157AD2" w14:textId="77777777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59537" w14:textId="613880F2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…………………………</w:t>
      </w:r>
    </w:p>
    <w:p w14:paraId="410A5165" w14:textId="1BDB363B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czytelny podpis ojca                                                            czytelny podpis matki</w:t>
      </w:r>
    </w:p>
    <w:p w14:paraId="43E1779E" w14:textId="77777777" w:rsidR="006C1158" w:rsidRPr="006C1158" w:rsidRDefault="006C1158" w:rsidP="006C11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A7617" w14:textId="77777777" w:rsidR="0018218C" w:rsidRDefault="0018218C" w:rsidP="006C115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EEDEE1" w14:textId="2BC7D95C" w:rsidR="006C1158" w:rsidRPr="006C1158" w:rsidRDefault="006C1158" w:rsidP="006C115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lastRenderedPageBreak/>
        <w:t>Po uzyskaniu pozytywnego wyniku próby sprawności fizycznej wniosek należy uzupełnić o następujące załączniki zgodnie z terminami, o których mowa w ZARZĄDZENIE NR 2942/2023 PREZYDENTA MIASTA KATOWICE z dnia 10 stycznia 2023 r. w sprawie ustalenia na rok szkolny 2023/2024 terminów przeprowadzania postępowania rekrutacyjnego i postępowania uzupełniającego, w tym terminów składania dokumentów, do publicznych przedszkoli, oddziałów przedszkolnych w publicznych szkołach podstawowych, publicznych innych form wychowania przedszkolnego, klas pierwszych publicznych szkół podstawowych, a także klas wyższych niż klasa pierwsza publicznych szkół i oddziałów sportowych oraz dwujęzycznych, jak również podania do publicznej wiadomości kryteriów branych pod uwagę w postępowaniu rekrutacyjnym i postępowaniu uzupełniającym, a także dokumentów niezbędnych do potwierdzenia spełnienia tych kryteriów i liczbę punktów możliwą do uzyskania za poszczególne kryteria.</w:t>
      </w:r>
    </w:p>
    <w:p w14:paraId="6BB5A991" w14:textId="487217EC" w:rsidR="006C1158" w:rsidRPr="006C1158" w:rsidRDefault="006C1158" w:rsidP="006C11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Orzeczenie lekarza medycyny sportowej o zdolności kandydata do uprawiania profilowej dla klasy dyscypliny sportu;</w:t>
      </w:r>
    </w:p>
    <w:p w14:paraId="5C0C97AB" w14:textId="16F93868" w:rsidR="006C1158" w:rsidRPr="006C1158" w:rsidRDefault="006C1158" w:rsidP="006C11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Pisemna zgoda rodzica na uczęszczanie dziecka do oddziału sportowego w podanej dyscyplinie.</w:t>
      </w:r>
    </w:p>
    <w:p w14:paraId="71F5A84C" w14:textId="40022122" w:rsidR="006C1158" w:rsidRDefault="006C1158" w:rsidP="006C11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Świadectwo ukończenia klasy III szkoły podsatwowej.</w:t>
      </w:r>
    </w:p>
    <w:p w14:paraId="2CBDE680" w14:textId="67C5221D" w:rsidR="0018218C" w:rsidRDefault="0018218C" w:rsidP="00182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34990" w14:textId="77777777" w:rsidR="0018218C" w:rsidRPr="006C1158" w:rsidRDefault="0018218C" w:rsidP="001821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9FA59" w14:textId="77777777" w:rsidR="0018218C" w:rsidRPr="006C1158" w:rsidRDefault="0018218C" w:rsidP="001821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…………………………</w:t>
      </w:r>
    </w:p>
    <w:p w14:paraId="4CB5E46D" w14:textId="77777777" w:rsidR="0018218C" w:rsidRPr="006C1158" w:rsidRDefault="0018218C" w:rsidP="001821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58">
        <w:rPr>
          <w:rFonts w:ascii="Times New Roman" w:hAnsi="Times New Roman" w:cs="Times New Roman"/>
          <w:sz w:val="24"/>
          <w:szCs w:val="24"/>
        </w:rPr>
        <w:t>czytelny podpis ojca                                                            czytelny podpis matki</w:t>
      </w:r>
    </w:p>
    <w:p w14:paraId="7908F6FF" w14:textId="77777777" w:rsidR="0018218C" w:rsidRPr="006C1158" w:rsidRDefault="0018218C" w:rsidP="0018218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886D3" w14:textId="77777777" w:rsidR="0018218C" w:rsidRDefault="0018218C" w:rsidP="0018218C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A906C" w14:textId="77777777" w:rsidR="0018218C" w:rsidRPr="0018218C" w:rsidRDefault="0018218C" w:rsidP="00182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18C" w:rsidRPr="0018218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927878"/>
    <w:multiLevelType w:val="hybridMultilevel"/>
    <w:tmpl w:val="748C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B05AC"/>
    <w:multiLevelType w:val="hybridMultilevel"/>
    <w:tmpl w:val="7FA4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2032">
    <w:abstractNumId w:val="8"/>
  </w:num>
  <w:num w:numId="2" w16cid:durableId="1983852957">
    <w:abstractNumId w:val="6"/>
  </w:num>
  <w:num w:numId="3" w16cid:durableId="736636243">
    <w:abstractNumId w:val="5"/>
  </w:num>
  <w:num w:numId="4" w16cid:durableId="398285092">
    <w:abstractNumId w:val="4"/>
  </w:num>
  <w:num w:numId="5" w16cid:durableId="1703164916">
    <w:abstractNumId w:val="7"/>
  </w:num>
  <w:num w:numId="6" w16cid:durableId="1263952345">
    <w:abstractNumId w:val="3"/>
  </w:num>
  <w:num w:numId="7" w16cid:durableId="189340219">
    <w:abstractNumId w:val="2"/>
  </w:num>
  <w:num w:numId="8" w16cid:durableId="687097531">
    <w:abstractNumId w:val="1"/>
  </w:num>
  <w:num w:numId="9" w16cid:durableId="770319800">
    <w:abstractNumId w:val="0"/>
  </w:num>
  <w:num w:numId="10" w16cid:durableId="1823036149">
    <w:abstractNumId w:val="10"/>
  </w:num>
  <w:num w:numId="11" w16cid:durableId="1303804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8218C"/>
    <w:rsid w:val="0029639D"/>
    <w:rsid w:val="00326F90"/>
    <w:rsid w:val="00401EBA"/>
    <w:rsid w:val="006C1158"/>
    <w:rsid w:val="00AA1D8D"/>
    <w:rsid w:val="00B47730"/>
    <w:rsid w:val="00CB0664"/>
    <w:rsid w:val="00D51237"/>
    <w:rsid w:val="00D559D2"/>
    <w:rsid w:val="00E761B3"/>
    <w:rsid w:val="00EC60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2EA45"/>
  <w14:defaultImageDpi w14:val="300"/>
  <w15:docId w15:val="{511A1289-9731-4714-9293-D161BCEB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piotr kubarek</cp:lastModifiedBy>
  <cp:revision>3</cp:revision>
  <cp:lastPrinted>2023-03-17T11:12:00Z</cp:lastPrinted>
  <dcterms:created xsi:type="dcterms:W3CDTF">2023-03-17T11:15:00Z</dcterms:created>
  <dcterms:modified xsi:type="dcterms:W3CDTF">2023-03-20T07:40:00Z</dcterms:modified>
  <cp:category/>
</cp:coreProperties>
</file>